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980D46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980D46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44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113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0702F" w14:textId="77777777" w:rsidR="00B9394A" w:rsidRDefault="00B9394A" w:rsidP="008A095B">
      <w:r>
        <w:separator/>
      </w:r>
    </w:p>
  </w:endnote>
  <w:endnote w:type="continuationSeparator" w:id="0">
    <w:p w14:paraId="00299C48" w14:textId="77777777" w:rsidR="00B9394A" w:rsidRDefault="00B9394A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4EDB" w14:textId="77777777" w:rsidR="008415CD" w:rsidRDefault="008415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4632" w14:textId="20A065F5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0D46" w:rsidRPr="00980D46">
      <w:rPr>
        <w:noProof/>
        <w:lang w:val="ja-JP"/>
      </w:rPr>
      <w:t>2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5E0B7" w14:textId="77777777" w:rsidR="008415CD" w:rsidRDefault="008415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C297" w14:textId="77777777" w:rsidR="00B9394A" w:rsidRDefault="00B9394A" w:rsidP="008A095B">
      <w:r>
        <w:separator/>
      </w:r>
    </w:p>
  </w:footnote>
  <w:footnote w:type="continuationSeparator" w:id="0">
    <w:p w14:paraId="0C66A2CD" w14:textId="77777777" w:rsidR="00B9394A" w:rsidRDefault="00B9394A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CA7C" w14:textId="77777777" w:rsidR="008415CD" w:rsidRDefault="008415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CA9B" w14:textId="77777777" w:rsidR="008415CD" w:rsidRDefault="008415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578B" w14:textId="77777777" w:rsidR="008415CD" w:rsidRDefault="008415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15CD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0D46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2398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2020-04-07T08:18:00Z</dcterms:created>
  <dcterms:modified xsi:type="dcterms:W3CDTF">2020-04-07T08:18:00Z</dcterms:modified>
</cp:coreProperties>
</file>